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D8D144" w14:textId="261025D3" w:rsidR="002B2F8E" w:rsidRPr="00AC7333" w:rsidRDefault="002B2F8E" w:rsidP="009A3D7A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  <w:lang w:val="es-PE"/>
        </w:rPr>
      </w:pPr>
      <w:r w:rsidRPr="00AC7333">
        <w:rPr>
          <w:rFonts w:asciiTheme="minorHAnsi" w:hAnsiTheme="minorHAnsi" w:cstheme="minorHAnsi"/>
          <w:sz w:val="22"/>
          <w:szCs w:val="22"/>
          <w:lang w:val="es-PE"/>
        </w:rPr>
        <w:t>………………………………………. de 2022</w:t>
      </w:r>
    </w:p>
    <w:p w14:paraId="3091F4CF" w14:textId="7C6912BE" w:rsidR="005D2C37" w:rsidRPr="00AC7333" w:rsidRDefault="005D2C37" w:rsidP="009A3D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  <w:lang w:val="es-PE" w:eastAsia="es-MX"/>
        </w:rPr>
      </w:pPr>
    </w:p>
    <w:p w14:paraId="66010CAA" w14:textId="77777777" w:rsidR="002B2F8E" w:rsidRPr="00AC7333" w:rsidRDefault="002B2F8E" w:rsidP="009A3D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  <w:lang w:val="es-PE" w:eastAsia="es-MX"/>
        </w:rPr>
      </w:pPr>
    </w:p>
    <w:p w14:paraId="7FE68BFF" w14:textId="511DD8EA" w:rsidR="002B2F8E" w:rsidRPr="00AC7333" w:rsidRDefault="002B2F8E" w:rsidP="009A3D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  <w:lang w:val="es-PE" w:eastAsia="es-MX"/>
        </w:rPr>
      </w:pPr>
    </w:p>
    <w:p w14:paraId="01177BE1" w14:textId="77777777" w:rsidR="002B2F8E" w:rsidRPr="00AC7333" w:rsidRDefault="002B2F8E" w:rsidP="009A3D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  <w:lang w:val="es-PE" w:eastAsia="es-MX"/>
        </w:rPr>
      </w:pPr>
    </w:p>
    <w:p w14:paraId="0E9AD9D0" w14:textId="51135094" w:rsidR="002B2F8E" w:rsidRPr="00AC7333" w:rsidRDefault="002B2F8E" w:rsidP="009A3D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  <w:lang w:val="es-PE" w:eastAsia="es-MX"/>
        </w:rPr>
      </w:pPr>
    </w:p>
    <w:p w14:paraId="715AA282" w14:textId="77777777" w:rsidR="002B2F8E" w:rsidRPr="00AC7333" w:rsidRDefault="002B2F8E" w:rsidP="00AC7333">
      <w:pPr>
        <w:spacing w:after="0" w:line="240" w:lineRule="auto"/>
        <w:ind w:left="5670"/>
        <w:rPr>
          <w:rFonts w:asciiTheme="minorHAnsi" w:hAnsiTheme="minorHAnsi" w:cstheme="minorHAnsi"/>
          <w:sz w:val="22"/>
          <w:szCs w:val="22"/>
          <w:lang w:val="es-PE"/>
        </w:rPr>
      </w:pPr>
      <w:r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Sr. Rafael </w:t>
      </w:r>
      <w:proofErr w:type="spellStart"/>
      <w:r w:rsidRPr="00AC7333">
        <w:rPr>
          <w:rFonts w:asciiTheme="minorHAnsi" w:hAnsiTheme="minorHAnsi" w:cstheme="minorHAnsi"/>
          <w:sz w:val="22"/>
          <w:szCs w:val="22"/>
          <w:lang w:val="es-PE"/>
        </w:rPr>
        <w:t>Lacava</w:t>
      </w:r>
      <w:proofErr w:type="spellEnd"/>
    </w:p>
    <w:p w14:paraId="3013515B" w14:textId="79F6A50B" w:rsidR="009F5D70" w:rsidRPr="00AC7333" w:rsidRDefault="00750A53" w:rsidP="00AC7333">
      <w:pPr>
        <w:spacing w:after="0" w:line="240" w:lineRule="auto"/>
        <w:ind w:left="5670"/>
        <w:rPr>
          <w:rFonts w:asciiTheme="minorHAnsi" w:hAnsiTheme="minorHAnsi" w:cstheme="minorHAnsi"/>
          <w:sz w:val="22"/>
          <w:szCs w:val="22"/>
          <w:lang w:val="es-PE"/>
        </w:rPr>
      </w:pPr>
      <w:r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Gobernador del estado </w:t>
      </w:r>
      <w:r w:rsidR="00195027"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de </w:t>
      </w:r>
      <w:r w:rsidRPr="00AC7333">
        <w:rPr>
          <w:rFonts w:asciiTheme="minorHAnsi" w:hAnsiTheme="minorHAnsi" w:cstheme="minorHAnsi"/>
          <w:sz w:val="22"/>
          <w:szCs w:val="22"/>
          <w:lang w:val="es-PE"/>
        </w:rPr>
        <w:t>Carabobo</w:t>
      </w:r>
      <w:r w:rsidR="002B2F8E"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, </w:t>
      </w:r>
      <w:r w:rsidR="009F5D70"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Venezuela </w:t>
      </w:r>
    </w:p>
    <w:p w14:paraId="1C650592" w14:textId="63202C9E" w:rsidR="009F5D70" w:rsidRPr="00AC7333" w:rsidRDefault="005D2C37" w:rsidP="00AC7333">
      <w:pPr>
        <w:spacing w:after="0" w:line="240" w:lineRule="auto"/>
        <w:ind w:left="5670"/>
        <w:rPr>
          <w:rFonts w:asciiTheme="minorHAnsi" w:hAnsiTheme="minorHAnsi" w:cstheme="minorHAnsi"/>
          <w:sz w:val="22"/>
          <w:szCs w:val="22"/>
          <w:lang w:val="es-MX"/>
        </w:rPr>
      </w:pPr>
      <w:r w:rsidRPr="00AC7333">
        <w:rPr>
          <w:rFonts w:asciiTheme="minorHAnsi" w:hAnsiTheme="minorHAnsi" w:cstheme="minorHAnsi"/>
          <w:sz w:val="22"/>
          <w:szCs w:val="22"/>
          <w:lang w:val="es-MX"/>
        </w:rPr>
        <w:t>Email:</w:t>
      </w:r>
      <w:r w:rsidR="009F5D70" w:rsidRPr="00AC7333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hyperlink r:id="rId8" w:history="1">
        <w:r w:rsidR="009F5D70" w:rsidRPr="000720E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s-MX"/>
          </w:rPr>
          <w:t>sgeneralcarabobo@gmail.com</w:t>
        </w:r>
      </w:hyperlink>
    </w:p>
    <w:p w14:paraId="22E2FD5A" w14:textId="292A45FC" w:rsidR="005D2C37" w:rsidRPr="00AC7333" w:rsidRDefault="009F5D70" w:rsidP="00AC7333">
      <w:pPr>
        <w:spacing w:after="0" w:line="240" w:lineRule="auto"/>
        <w:ind w:left="5670"/>
        <w:rPr>
          <w:rFonts w:asciiTheme="minorHAnsi" w:hAnsiTheme="minorHAnsi" w:cstheme="minorHAnsi"/>
          <w:sz w:val="22"/>
          <w:szCs w:val="22"/>
          <w:lang w:val="es-PE"/>
        </w:rPr>
      </w:pPr>
      <w:r w:rsidRPr="00AC7333">
        <w:rPr>
          <w:rFonts w:asciiTheme="minorHAnsi" w:hAnsiTheme="minorHAnsi" w:cstheme="minorHAnsi"/>
          <w:sz w:val="22"/>
          <w:szCs w:val="22"/>
          <w:lang w:val="es-PE"/>
        </w:rPr>
        <w:t>Twitter: @rafaellacava10</w:t>
      </w:r>
    </w:p>
    <w:p w14:paraId="2F30912D" w14:textId="77777777" w:rsidR="006415C2" w:rsidRPr="00AC7333" w:rsidRDefault="006415C2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3234E7D4" w14:textId="3E91686A" w:rsidR="006415C2" w:rsidRDefault="006415C2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6B5F8B17" w14:textId="77777777" w:rsidR="00AC7333" w:rsidRPr="00AC7333" w:rsidRDefault="00AC7333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376EFDB4" w14:textId="77777777" w:rsidR="006415C2" w:rsidRPr="00AC7333" w:rsidRDefault="006415C2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5BDD596D" w14:textId="6671D115" w:rsidR="00750A53" w:rsidRPr="00AC7333" w:rsidRDefault="00750A53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  <w:r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Estimado </w:t>
      </w:r>
      <w:r w:rsidR="00FC2BF1" w:rsidRPr="00AC7333">
        <w:rPr>
          <w:rFonts w:asciiTheme="minorHAnsi" w:hAnsiTheme="minorHAnsi" w:cstheme="minorHAnsi"/>
          <w:sz w:val="22"/>
          <w:szCs w:val="22"/>
          <w:lang w:val="es-PE"/>
        </w:rPr>
        <w:t>G</w:t>
      </w:r>
      <w:r w:rsidR="007E6AEB" w:rsidRPr="00AC7333">
        <w:rPr>
          <w:rFonts w:asciiTheme="minorHAnsi" w:hAnsiTheme="minorHAnsi" w:cstheme="minorHAnsi"/>
          <w:sz w:val="22"/>
          <w:szCs w:val="22"/>
          <w:lang w:val="es-PE"/>
        </w:rPr>
        <w:t>obernador:</w:t>
      </w:r>
    </w:p>
    <w:p w14:paraId="55BC9AEA" w14:textId="77777777" w:rsidR="00750A53" w:rsidRPr="00AC7333" w:rsidRDefault="00750A53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599C31F1" w14:textId="061DA817" w:rsidR="008A62F6" w:rsidRPr="00AC7333" w:rsidRDefault="00750A53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  <w:r w:rsidRPr="00AC7333">
        <w:rPr>
          <w:rFonts w:asciiTheme="minorHAnsi" w:hAnsiTheme="minorHAnsi" w:cstheme="minorHAnsi"/>
          <w:sz w:val="22"/>
          <w:szCs w:val="22"/>
          <w:lang w:val="es-PE"/>
        </w:rPr>
        <w:t>Le escribo</w:t>
      </w:r>
      <w:r w:rsidR="007E6AEB"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 como miembro/simpatizante de ACAT-Suiza (Acción de </w:t>
      </w:r>
      <w:r w:rsidR="009A3D7A"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los </w:t>
      </w:r>
      <w:r w:rsidR="007E6AEB"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Cristianos para la Abolición de la Tortura) </w:t>
      </w:r>
      <w:r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para alzar mi voz en apoyo a </w:t>
      </w:r>
      <w:r w:rsidRPr="00AC7333">
        <w:rPr>
          <w:rFonts w:asciiTheme="minorHAnsi" w:hAnsiTheme="minorHAnsi" w:cstheme="minorHAnsi"/>
          <w:b/>
          <w:bCs/>
          <w:sz w:val="22"/>
          <w:szCs w:val="22"/>
          <w:lang w:val="es-PE"/>
        </w:rPr>
        <w:t>Marino Alvarado y Alfredo Infante</w:t>
      </w:r>
      <w:r w:rsidRPr="00AC7333">
        <w:rPr>
          <w:rFonts w:asciiTheme="minorHAnsi" w:hAnsiTheme="minorHAnsi" w:cstheme="minorHAnsi"/>
          <w:sz w:val="22"/>
          <w:szCs w:val="22"/>
          <w:lang w:val="es-PE"/>
        </w:rPr>
        <w:t>, dos reconocidos defensores de los derechos humanos</w:t>
      </w:r>
      <w:r w:rsidR="007E6AEB" w:rsidRPr="00AC7333">
        <w:rPr>
          <w:rFonts w:asciiTheme="minorHAnsi" w:hAnsiTheme="minorHAnsi" w:cstheme="minorHAnsi"/>
          <w:sz w:val="22"/>
          <w:szCs w:val="22"/>
          <w:lang w:val="es-PE"/>
        </w:rPr>
        <w:t>.</w:t>
      </w:r>
      <w:r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 </w:t>
      </w:r>
      <w:r w:rsidR="00FC3156"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En el marco de su trabajo legítimo han investigado, expuesto y denunciado </w:t>
      </w:r>
      <w:r w:rsidRPr="00AC7333">
        <w:rPr>
          <w:rFonts w:asciiTheme="minorHAnsi" w:hAnsiTheme="minorHAnsi" w:cstheme="minorHAnsi"/>
          <w:sz w:val="22"/>
          <w:szCs w:val="22"/>
          <w:lang w:val="es-PE"/>
        </w:rPr>
        <w:t>posibles ejecuciones extrajudiciales por parte de miembros de la policía de su estado y exigi</w:t>
      </w:r>
      <w:r w:rsidR="00FC3156" w:rsidRPr="00AC7333">
        <w:rPr>
          <w:rFonts w:asciiTheme="minorHAnsi" w:hAnsiTheme="minorHAnsi" w:cstheme="minorHAnsi"/>
          <w:sz w:val="22"/>
          <w:szCs w:val="22"/>
          <w:lang w:val="es-PE"/>
        </w:rPr>
        <w:t>do</w:t>
      </w:r>
      <w:r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 la rendición de cuentas de la cadena de mando.</w:t>
      </w:r>
      <w:r w:rsidR="008A62F6"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 Como consecuencia de estas actividades, </w:t>
      </w:r>
      <w:r w:rsidR="00A02F52" w:rsidRPr="00AC7333">
        <w:rPr>
          <w:rFonts w:asciiTheme="minorHAnsi" w:hAnsiTheme="minorHAnsi" w:cstheme="minorHAnsi"/>
          <w:sz w:val="22"/>
          <w:szCs w:val="22"/>
          <w:lang w:val="es-PE"/>
        </w:rPr>
        <w:t>recibieron notificación de una demanda por difamación interpuesta en su contra por</w:t>
      </w:r>
      <w:r w:rsidR="00B714AD"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 parte de</w:t>
      </w:r>
      <w:r w:rsidR="00A02F52"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 </w:t>
      </w:r>
      <w:r w:rsidR="00CC7841" w:rsidRPr="00AC7333">
        <w:rPr>
          <w:rFonts w:asciiTheme="minorHAnsi" w:hAnsiTheme="minorHAnsi" w:cstheme="minorHAnsi"/>
          <w:sz w:val="22"/>
          <w:szCs w:val="22"/>
          <w:lang w:val="es-PE"/>
        </w:rPr>
        <w:t>u</w:t>
      </w:r>
      <w:r w:rsidR="00A02F52"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sted. </w:t>
      </w:r>
    </w:p>
    <w:p w14:paraId="339ACFAB" w14:textId="77777777" w:rsidR="008A62F6" w:rsidRPr="00AC7333" w:rsidRDefault="008A62F6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57F574CA" w14:textId="3213FC82" w:rsidR="00B440F7" w:rsidRPr="00AC7333" w:rsidRDefault="008B48C0" w:rsidP="009A3D7A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PE"/>
        </w:rPr>
        <w:t>Con preocupación por estos incidentes, l</w:t>
      </w:r>
      <w:r w:rsidR="00A02F52" w:rsidRPr="00AC7333">
        <w:rPr>
          <w:rFonts w:asciiTheme="minorHAnsi" w:hAnsiTheme="minorHAnsi" w:cstheme="minorHAnsi"/>
          <w:b/>
          <w:bCs/>
          <w:sz w:val="22"/>
          <w:szCs w:val="22"/>
          <w:lang w:val="es-PE"/>
        </w:rPr>
        <w:t>e exhort</w:t>
      </w:r>
      <w:r>
        <w:rPr>
          <w:rFonts w:asciiTheme="minorHAnsi" w:hAnsiTheme="minorHAnsi" w:cstheme="minorHAnsi"/>
          <w:b/>
          <w:bCs/>
          <w:sz w:val="22"/>
          <w:szCs w:val="22"/>
          <w:lang w:val="es-PE"/>
        </w:rPr>
        <w:t>o</w:t>
      </w:r>
      <w:r w:rsidR="00A02F52" w:rsidRPr="00AC7333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</w:t>
      </w:r>
      <w:r w:rsidR="009A3D7A" w:rsidRPr="00AC7333">
        <w:rPr>
          <w:rFonts w:asciiTheme="minorHAnsi" w:hAnsiTheme="minorHAnsi" w:cstheme="minorHAnsi"/>
          <w:b/>
          <w:bCs/>
          <w:sz w:val="22"/>
          <w:szCs w:val="22"/>
          <w:lang w:val="es-PE"/>
        </w:rPr>
        <w:t>a:</w:t>
      </w:r>
    </w:p>
    <w:p w14:paraId="33B587DF" w14:textId="2BE4764E" w:rsidR="00B440F7" w:rsidRPr="00AC7333" w:rsidRDefault="00A02F52" w:rsidP="009A3D7A">
      <w:pPr>
        <w:pStyle w:val="Listenabsatz"/>
        <w:numPr>
          <w:ilvl w:val="0"/>
          <w:numId w:val="23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 w:rsidRPr="00AC7333">
        <w:rPr>
          <w:rFonts w:asciiTheme="minorHAnsi" w:hAnsiTheme="minorHAnsi" w:cstheme="minorHAnsi"/>
          <w:b/>
          <w:bCs/>
          <w:sz w:val="22"/>
          <w:szCs w:val="22"/>
          <w:lang w:val="es-PE"/>
        </w:rPr>
        <w:t>retirar la demanda contra Marino Alvarado y Alfredo Infante</w:t>
      </w:r>
      <w:r w:rsidR="00B440F7" w:rsidRPr="00AC7333">
        <w:rPr>
          <w:rFonts w:asciiTheme="minorHAnsi" w:hAnsiTheme="minorHAnsi" w:cstheme="minorHAnsi"/>
          <w:b/>
          <w:bCs/>
          <w:sz w:val="22"/>
          <w:szCs w:val="22"/>
          <w:lang w:val="es-PE"/>
        </w:rPr>
        <w:t>;</w:t>
      </w:r>
      <w:r w:rsidRPr="00AC7333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</w:t>
      </w:r>
    </w:p>
    <w:p w14:paraId="2CFED5A2" w14:textId="77777777" w:rsidR="00B440F7" w:rsidRPr="00AC7333" w:rsidRDefault="00A02F52" w:rsidP="009A3D7A">
      <w:pPr>
        <w:pStyle w:val="Listenabsatz"/>
        <w:numPr>
          <w:ilvl w:val="0"/>
          <w:numId w:val="23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 w:rsidRPr="00AC7333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abstenerse de bloquear los esfuerzos para lograr la rendición de cuentas de la cadena de mando por las graves violaciones de derechos humanos cometidas en su estado y </w:t>
      </w:r>
    </w:p>
    <w:p w14:paraId="59059FA6" w14:textId="77777777" w:rsidR="00B440F7" w:rsidRPr="00AC7333" w:rsidRDefault="00A02F52" w:rsidP="009A3D7A">
      <w:pPr>
        <w:pStyle w:val="Listenabsatz"/>
        <w:numPr>
          <w:ilvl w:val="0"/>
          <w:numId w:val="23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 w:rsidRPr="00AC7333">
        <w:rPr>
          <w:rFonts w:asciiTheme="minorHAnsi" w:hAnsiTheme="minorHAnsi" w:cstheme="minorHAnsi"/>
          <w:b/>
          <w:bCs/>
          <w:sz w:val="22"/>
          <w:szCs w:val="22"/>
          <w:lang w:val="es-PE"/>
        </w:rPr>
        <w:t>proteger a los defensores de</w:t>
      </w:r>
      <w:r w:rsidR="006415C2" w:rsidRPr="00AC7333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dichos </w:t>
      </w:r>
      <w:r w:rsidRPr="00AC7333">
        <w:rPr>
          <w:rFonts w:asciiTheme="minorHAnsi" w:hAnsiTheme="minorHAnsi" w:cstheme="minorHAnsi"/>
          <w:b/>
          <w:bCs/>
          <w:sz w:val="22"/>
          <w:szCs w:val="22"/>
          <w:lang w:val="es-PE"/>
        </w:rPr>
        <w:t>derechos.</w:t>
      </w:r>
    </w:p>
    <w:p w14:paraId="40B3A925" w14:textId="77777777" w:rsidR="00B440F7" w:rsidRPr="00AC7333" w:rsidRDefault="00B440F7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7DF61FAF" w14:textId="3D20AFCD" w:rsidR="006415C2" w:rsidRPr="00AC7333" w:rsidRDefault="00FC3156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  <w:r w:rsidRPr="00AC7333">
        <w:rPr>
          <w:rFonts w:asciiTheme="minorHAnsi" w:hAnsiTheme="minorHAnsi" w:cstheme="minorHAnsi"/>
          <w:sz w:val="22"/>
          <w:szCs w:val="22"/>
          <w:lang w:val="es-PE"/>
        </w:rPr>
        <w:t>Reprimir</w:t>
      </w:r>
      <w:r w:rsidR="00C765C6"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 </w:t>
      </w:r>
      <w:r w:rsidR="00091D49" w:rsidRPr="00AC7333">
        <w:rPr>
          <w:rFonts w:asciiTheme="minorHAnsi" w:hAnsiTheme="minorHAnsi" w:cstheme="minorHAnsi"/>
          <w:sz w:val="22"/>
          <w:szCs w:val="22"/>
          <w:lang w:val="es-PE"/>
        </w:rPr>
        <w:t>las</w:t>
      </w:r>
      <w:r w:rsidR="00C765C6"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 </w:t>
      </w:r>
      <w:r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actividades </w:t>
      </w:r>
      <w:r w:rsidR="00091D49"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de los defensores </w:t>
      </w:r>
      <w:r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por una demanda en justicia es abusivo y contraviene al </w:t>
      </w:r>
      <w:r w:rsidR="008A62F6" w:rsidRPr="00AC7333">
        <w:rPr>
          <w:rFonts w:asciiTheme="minorHAnsi" w:hAnsiTheme="minorHAnsi" w:cstheme="minorHAnsi"/>
          <w:b/>
          <w:bCs/>
          <w:sz w:val="22"/>
          <w:szCs w:val="22"/>
          <w:lang w:val="es-PE"/>
        </w:rPr>
        <w:t>Pacto Internacional de Derechos Civiles y Políticos</w:t>
      </w:r>
      <w:r w:rsidR="00C765C6"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, </w:t>
      </w:r>
      <w:r w:rsidR="00B714AD" w:rsidRPr="00AC7333">
        <w:rPr>
          <w:rFonts w:asciiTheme="minorHAnsi" w:hAnsiTheme="minorHAnsi" w:cstheme="minorHAnsi"/>
          <w:sz w:val="22"/>
          <w:szCs w:val="22"/>
          <w:lang w:val="es-PE"/>
        </w:rPr>
        <w:t>de lo cual</w:t>
      </w:r>
      <w:r w:rsidR="00C765C6"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 Venezuela es Estado Parte. En su artículo 19, el Pacto </w:t>
      </w:r>
      <w:r w:rsidR="00FC2BF1" w:rsidRPr="00AC7333">
        <w:rPr>
          <w:rFonts w:asciiTheme="minorHAnsi" w:hAnsiTheme="minorHAnsi" w:cstheme="minorHAnsi"/>
          <w:sz w:val="22"/>
          <w:szCs w:val="22"/>
          <w:lang w:val="es-PE"/>
        </w:rPr>
        <w:t>establece que “</w:t>
      </w:r>
      <w:r w:rsidR="00515350" w:rsidRPr="00AC7333">
        <w:rPr>
          <w:rFonts w:asciiTheme="minorHAnsi" w:hAnsiTheme="minorHAnsi" w:cstheme="minorHAnsi"/>
          <w:sz w:val="22"/>
          <w:szCs w:val="22"/>
          <w:lang w:val="es-PE"/>
        </w:rPr>
        <w:t>T</w:t>
      </w:r>
      <w:r w:rsidR="00FC2BF1"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oda persona tiene derecho a la libertad de expresión; este derecho comprende la libertad de buscar, recibir y difundir informaciones e ideas de toda índole”. </w:t>
      </w:r>
    </w:p>
    <w:p w14:paraId="3B5647AA" w14:textId="77777777" w:rsidR="006415C2" w:rsidRPr="00AC7333" w:rsidRDefault="006415C2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62D8AB8B" w14:textId="5565DF29" w:rsidR="006366A6" w:rsidRPr="00AC7333" w:rsidRDefault="00515350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  <w:r w:rsidRPr="00AC7333">
        <w:rPr>
          <w:rFonts w:asciiTheme="minorHAnsi" w:hAnsiTheme="minorHAnsi" w:cstheme="minorHAnsi"/>
          <w:sz w:val="22"/>
          <w:szCs w:val="22"/>
          <w:lang w:val="es-PE"/>
        </w:rPr>
        <w:t>Contando con su apoyo para hacer cumplir el Estado de Derecho, le salud</w:t>
      </w:r>
      <w:r w:rsidR="00B440F7" w:rsidRPr="00AC7333">
        <w:rPr>
          <w:rFonts w:asciiTheme="minorHAnsi" w:hAnsiTheme="minorHAnsi" w:cstheme="minorHAnsi"/>
          <w:sz w:val="22"/>
          <w:szCs w:val="22"/>
          <w:lang w:val="es-PE"/>
        </w:rPr>
        <w:t>o</w:t>
      </w:r>
      <w:r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 atentamente. </w:t>
      </w:r>
    </w:p>
    <w:p w14:paraId="402F0E06" w14:textId="2B4A8587" w:rsidR="00693605" w:rsidRPr="00AC7333" w:rsidRDefault="00693605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64F155B2" w14:textId="19717CB6" w:rsidR="00693605" w:rsidRPr="00AC7333" w:rsidRDefault="00693605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31CA0CF0" w14:textId="1C7B49C2" w:rsidR="00693605" w:rsidRPr="00AC7333" w:rsidRDefault="00693605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40C96361" w14:textId="08F65A28" w:rsidR="00693605" w:rsidRPr="00AC7333" w:rsidRDefault="00693605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6DED62CE" w14:textId="276EFEE4" w:rsidR="00693605" w:rsidRDefault="00693605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68352F04" w14:textId="5B59A383" w:rsidR="00AC7333" w:rsidRDefault="00AC7333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18E2CA7C" w14:textId="4F7EAE1E" w:rsidR="00AC7333" w:rsidRDefault="00AC7333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49EAA225" w14:textId="77777777" w:rsidR="00AC7333" w:rsidRPr="00AC7333" w:rsidRDefault="00AC7333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324318B5" w14:textId="77777777" w:rsidR="00693605" w:rsidRPr="00AC7333" w:rsidRDefault="00693605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6EF0B280" w14:textId="374D4B40" w:rsidR="00693605" w:rsidRDefault="00693605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2B4C9C76" w14:textId="351B15E9" w:rsidR="0090227D" w:rsidRDefault="0090227D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6B246A94" w14:textId="77777777" w:rsidR="0090227D" w:rsidRPr="00AC7333" w:rsidRDefault="0090227D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57157A1A" w14:textId="5FCC2FA9" w:rsidR="00693605" w:rsidRPr="00AC7333" w:rsidRDefault="00693605" w:rsidP="009A3D7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s-PE"/>
        </w:rPr>
      </w:pPr>
      <w:r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Copia a: </w:t>
      </w:r>
      <w:r w:rsidRPr="00AC7333">
        <w:rPr>
          <w:rFonts w:asciiTheme="minorHAnsi" w:hAnsiTheme="minorHAnsi" w:cstheme="minorHAnsi"/>
          <w:sz w:val="22"/>
          <w:szCs w:val="22"/>
          <w:lang w:val="es-PE"/>
        </w:rPr>
        <w:br/>
        <w:t>Embajada de la República Bolivariana de Venezuela</w:t>
      </w:r>
      <w:r w:rsidR="0090227D">
        <w:rPr>
          <w:rFonts w:asciiTheme="minorHAnsi" w:hAnsiTheme="minorHAnsi" w:cstheme="minorHAnsi"/>
          <w:sz w:val="22"/>
          <w:szCs w:val="22"/>
          <w:lang w:val="es-PE"/>
        </w:rPr>
        <w:t xml:space="preserve">, </w:t>
      </w:r>
      <w:proofErr w:type="spellStart"/>
      <w:r w:rsidRPr="00AC7333">
        <w:rPr>
          <w:rFonts w:asciiTheme="minorHAnsi" w:hAnsiTheme="minorHAnsi" w:cstheme="minorHAnsi"/>
          <w:sz w:val="22"/>
          <w:szCs w:val="22"/>
          <w:lang w:val="es-PE"/>
        </w:rPr>
        <w:t>Postfach</w:t>
      </w:r>
      <w:proofErr w:type="spellEnd"/>
      <w:r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 237</w:t>
      </w:r>
      <w:r w:rsidR="0090227D">
        <w:rPr>
          <w:rFonts w:asciiTheme="minorHAnsi" w:hAnsiTheme="minorHAnsi" w:cstheme="minorHAnsi"/>
          <w:sz w:val="22"/>
          <w:szCs w:val="22"/>
          <w:lang w:val="es-PE"/>
        </w:rPr>
        <w:t xml:space="preserve">, </w:t>
      </w:r>
      <w:r w:rsidRPr="00AC7333">
        <w:rPr>
          <w:rFonts w:asciiTheme="minorHAnsi" w:hAnsiTheme="minorHAnsi" w:cstheme="minorHAnsi"/>
          <w:sz w:val="22"/>
          <w:szCs w:val="22"/>
          <w:lang w:val="es-PE"/>
        </w:rPr>
        <w:t xml:space="preserve">3097 </w:t>
      </w:r>
      <w:proofErr w:type="spellStart"/>
      <w:r w:rsidRPr="00AC7333">
        <w:rPr>
          <w:rFonts w:asciiTheme="minorHAnsi" w:hAnsiTheme="minorHAnsi" w:cstheme="minorHAnsi"/>
          <w:sz w:val="22"/>
          <w:szCs w:val="22"/>
          <w:lang w:val="es-PE"/>
        </w:rPr>
        <w:t>Liebefeld</w:t>
      </w:r>
      <w:proofErr w:type="spellEnd"/>
      <w:r w:rsidRPr="00AC7333">
        <w:rPr>
          <w:rFonts w:asciiTheme="minorHAnsi" w:hAnsiTheme="minorHAnsi" w:cstheme="minorHAnsi"/>
          <w:sz w:val="22"/>
          <w:szCs w:val="22"/>
          <w:lang w:val="es-PE"/>
        </w:rPr>
        <w:t>, Suiza</w:t>
      </w:r>
    </w:p>
    <w:sectPr w:rsidR="00693605" w:rsidRPr="00AC7333" w:rsidSect="002B2F8E">
      <w:headerReference w:type="default" r:id="rId9"/>
      <w:footerReference w:type="default" r:id="rId10"/>
      <w:headerReference w:type="first" r:id="rId11"/>
      <w:footnotePr>
        <w:pos w:val="beneathText"/>
      </w:footnotePr>
      <w:endnotePr>
        <w:numFmt w:val="decimal"/>
      </w:endnotePr>
      <w:type w:val="continuous"/>
      <w:pgSz w:w="11900" w:h="16837" w:code="9"/>
      <w:pgMar w:top="1418" w:right="1418" w:bottom="1134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5E19" w14:textId="77777777" w:rsidR="00C61644" w:rsidRDefault="00C61644">
      <w:r>
        <w:separator/>
      </w:r>
    </w:p>
  </w:endnote>
  <w:endnote w:type="continuationSeparator" w:id="0">
    <w:p w14:paraId="1A2F8741" w14:textId="77777777" w:rsidR="00C61644" w:rsidRDefault="00C6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B8F3" w14:textId="77777777" w:rsidR="009A3D7A" w:rsidRPr="009A3D7A" w:rsidRDefault="009A3D7A" w:rsidP="009A3D7A">
    <w:pPr>
      <w:pStyle w:val="Fuzeile"/>
      <w:spacing w:after="0" w:line="240" w:lineRule="auto"/>
      <w:rPr>
        <w:rFonts w:asciiTheme="minorHAnsi" w:hAnsiTheme="minorHAnsi" w:cstheme="minorHAnsi"/>
        <w:lang w:val="es-MX"/>
      </w:rPr>
    </w:pPr>
    <w:r w:rsidRPr="009A3D7A">
      <w:rPr>
        <w:rFonts w:asciiTheme="minorHAnsi" w:hAnsiTheme="minorHAnsi" w:cstheme="minorHAnsi"/>
        <w:lang w:val="es-MX"/>
      </w:rPr>
      <w:t>ACAT-Suiza (Acción de los Cristianos para la Abolición de la Tortura y la Pena de Muerte) es una organización de derechos humanos políticamente neutral e independiente, afiliada a la Federación Internacional de ACAT (FIACAT), que tiene estatuto consultivo en las Naciones Unidas, estatuto participativo en el Consejo de Europa (</w:t>
    </w:r>
    <w:proofErr w:type="spellStart"/>
    <w:r w:rsidRPr="009A3D7A">
      <w:rPr>
        <w:rFonts w:asciiTheme="minorHAnsi" w:hAnsiTheme="minorHAnsi" w:cstheme="minorHAnsi"/>
        <w:lang w:val="es-MX"/>
      </w:rPr>
      <w:t>CdE</w:t>
    </w:r>
    <w:proofErr w:type="spellEnd"/>
    <w:r w:rsidRPr="009A3D7A">
      <w:rPr>
        <w:rFonts w:asciiTheme="minorHAnsi" w:hAnsiTheme="minorHAnsi" w:cstheme="minorHAnsi"/>
        <w:lang w:val="es-MX"/>
      </w:rPr>
      <w:t>) y estatuto de observador en la Comisión Africana de Derechos Humanos y de los Pueblos (CADHP).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0679" w14:textId="77777777" w:rsidR="00C61644" w:rsidRDefault="00C61644">
      <w:r>
        <w:separator/>
      </w:r>
    </w:p>
  </w:footnote>
  <w:footnote w:type="continuationSeparator" w:id="0">
    <w:p w14:paraId="2031D4CB" w14:textId="77777777" w:rsidR="00C61644" w:rsidRDefault="00C6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B49C" w14:textId="77777777" w:rsidR="007A3AEA" w:rsidRPr="00750A53" w:rsidRDefault="007A3AEA" w:rsidP="006415C2">
    <w:pPr>
      <w:tabs>
        <w:tab w:val="right" w:pos="10203"/>
      </w:tabs>
      <w:spacing w:after="0"/>
      <w:rPr>
        <w:color w:val="FFFFFF"/>
        <w:lang w:val="es-P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C29A" w14:textId="77777777" w:rsidR="00E45B15" w:rsidRDefault="00E45B15" w:rsidP="00D35879">
    <w:pPr>
      <w:pStyle w:val="Kopfzeile"/>
    </w:pPr>
  </w:p>
  <w:p w14:paraId="6FB66070" w14:textId="77777777" w:rsidR="00E45B15" w:rsidRDefault="00E45B15" w:rsidP="007173E9">
    <w:pPr>
      <w:pStyle w:val="berschrift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8670DDF"/>
    <w:multiLevelType w:val="hybridMultilevel"/>
    <w:tmpl w:val="BF78F8F6"/>
    <w:lvl w:ilvl="0" w:tplc="0807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483489">
    <w:abstractNumId w:val="0"/>
  </w:num>
  <w:num w:numId="2" w16cid:durableId="1512448961">
    <w:abstractNumId w:val="21"/>
  </w:num>
  <w:num w:numId="3" w16cid:durableId="675496635">
    <w:abstractNumId w:val="20"/>
  </w:num>
  <w:num w:numId="4" w16cid:durableId="1194879973">
    <w:abstractNumId w:val="9"/>
  </w:num>
  <w:num w:numId="5" w16cid:durableId="1492065438">
    <w:abstractNumId w:val="3"/>
  </w:num>
  <w:num w:numId="6" w16cid:durableId="1134828575">
    <w:abstractNumId w:val="19"/>
  </w:num>
  <w:num w:numId="7" w16cid:durableId="705256625">
    <w:abstractNumId w:val="16"/>
  </w:num>
  <w:num w:numId="8" w16cid:durableId="636224566">
    <w:abstractNumId w:val="8"/>
  </w:num>
  <w:num w:numId="9" w16cid:durableId="1623221837">
    <w:abstractNumId w:val="7"/>
  </w:num>
  <w:num w:numId="10" w16cid:durableId="1296719750">
    <w:abstractNumId w:val="12"/>
  </w:num>
  <w:num w:numId="11" w16cid:durableId="96565313">
    <w:abstractNumId w:val="5"/>
  </w:num>
  <w:num w:numId="12" w16cid:durableId="549609113">
    <w:abstractNumId w:val="13"/>
  </w:num>
  <w:num w:numId="13" w16cid:durableId="1814642183">
    <w:abstractNumId w:val="14"/>
  </w:num>
  <w:num w:numId="14" w16cid:durableId="622467347">
    <w:abstractNumId w:val="1"/>
  </w:num>
  <w:num w:numId="15" w16cid:durableId="747533438">
    <w:abstractNumId w:val="18"/>
  </w:num>
  <w:num w:numId="16" w16cid:durableId="1006664598">
    <w:abstractNumId w:val="10"/>
  </w:num>
  <w:num w:numId="17" w16cid:durableId="125314830">
    <w:abstractNumId w:val="11"/>
  </w:num>
  <w:num w:numId="18" w16cid:durableId="1613171131">
    <w:abstractNumId w:val="4"/>
  </w:num>
  <w:num w:numId="19" w16cid:durableId="1273517347">
    <w:abstractNumId w:val="6"/>
  </w:num>
  <w:num w:numId="20" w16cid:durableId="1295671815">
    <w:abstractNumId w:val="15"/>
  </w:num>
  <w:num w:numId="21" w16cid:durableId="104738917">
    <w:abstractNumId w:val="2"/>
  </w:num>
  <w:num w:numId="22" w16cid:durableId="2111930290">
    <w:abstractNumId w:val="22"/>
  </w:num>
  <w:num w:numId="23" w16cid:durableId="112172995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8193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57A7E"/>
    <w:rsid w:val="000720E5"/>
    <w:rsid w:val="00076037"/>
    <w:rsid w:val="00083462"/>
    <w:rsid w:val="00087E2B"/>
    <w:rsid w:val="0009130D"/>
    <w:rsid w:val="00091D49"/>
    <w:rsid w:val="00092DFA"/>
    <w:rsid w:val="000957C5"/>
    <w:rsid w:val="000A1F14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56BE3"/>
    <w:rsid w:val="0016118D"/>
    <w:rsid w:val="001624E8"/>
    <w:rsid w:val="001648DB"/>
    <w:rsid w:val="00174398"/>
    <w:rsid w:val="00176678"/>
    <w:rsid w:val="001773D1"/>
    <w:rsid w:val="00177779"/>
    <w:rsid w:val="0019118D"/>
    <w:rsid w:val="00194CD5"/>
    <w:rsid w:val="00195027"/>
    <w:rsid w:val="001A635D"/>
    <w:rsid w:val="001A6AC9"/>
    <w:rsid w:val="001B2F07"/>
    <w:rsid w:val="001D52A5"/>
    <w:rsid w:val="001E2045"/>
    <w:rsid w:val="001E6C62"/>
    <w:rsid w:val="00201189"/>
    <w:rsid w:val="002036C0"/>
    <w:rsid w:val="002121A3"/>
    <w:rsid w:val="00215C3E"/>
    <w:rsid w:val="00215E33"/>
    <w:rsid w:val="00225A11"/>
    <w:rsid w:val="002558D7"/>
    <w:rsid w:val="00257815"/>
    <w:rsid w:val="0025792F"/>
    <w:rsid w:val="00261CC7"/>
    <w:rsid w:val="002665C3"/>
    <w:rsid w:val="00267383"/>
    <w:rsid w:val="002703E7"/>
    <w:rsid w:val="002709C3"/>
    <w:rsid w:val="002739C9"/>
    <w:rsid w:val="00273E9A"/>
    <w:rsid w:val="002A2F36"/>
    <w:rsid w:val="002B2E9B"/>
    <w:rsid w:val="002B2F8E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3624A"/>
    <w:rsid w:val="0033693A"/>
    <w:rsid w:val="003373A5"/>
    <w:rsid w:val="00337826"/>
    <w:rsid w:val="0034128A"/>
    <w:rsid w:val="0034324D"/>
    <w:rsid w:val="0035329F"/>
    <w:rsid w:val="00355617"/>
    <w:rsid w:val="00376EF4"/>
    <w:rsid w:val="003904F0"/>
    <w:rsid w:val="003975C9"/>
    <w:rsid w:val="00397D99"/>
    <w:rsid w:val="003A33D1"/>
    <w:rsid w:val="003B294A"/>
    <w:rsid w:val="003B6CCF"/>
    <w:rsid w:val="003C3210"/>
    <w:rsid w:val="003C5EEA"/>
    <w:rsid w:val="003C7CB6"/>
    <w:rsid w:val="003D57CF"/>
    <w:rsid w:val="003F3D5D"/>
    <w:rsid w:val="0042210F"/>
    <w:rsid w:val="004334BF"/>
    <w:rsid w:val="004408A1"/>
    <w:rsid w:val="00442E5B"/>
    <w:rsid w:val="0044379B"/>
    <w:rsid w:val="00445D50"/>
    <w:rsid w:val="00453538"/>
    <w:rsid w:val="00457C27"/>
    <w:rsid w:val="004603A2"/>
    <w:rsid w:val="00486088"/>
    <w:rsid w:val="00491FAC"/>
    <w:rsid w:val="00492FA8"/>
    <w:rsid w:val="004A1BDD"/>
    <w:rsid w:val="004B1E15"/>
    <w:rsid w:val="004B2367"/>
    <w:rsid w:val="004B381D"/>
    <w:rsid w:val="004C265C"/>
    <w:rsid w:val="004C71F5"/>
    <w:rsid w:val="004D41DC"/>
    <w:rsid w:val="00504FBC"/>
    <w:rsid w:val="00515350"/>
    <w:rsid w:val="00517E88"/>
    <w:rsid w:val="005300BB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201FC"/>
    <w:rsid w:val="00620ADD"/>
    <w:rsid w:val="006366A6"/>
    <w:rsid w:val="00640EF2"/>
    <w:rsid w:val="006415C2"/>
    <w:rsid w:val="0064718C"/>
    <w:rsid w:val="0065049B"/>
    <w:rsid w:val="00650D73"/>
    <w:rsid w:val="00651926"/>
    <w:rsid w:val="00653AEB"/>
    <w:rsid w:val="006558EE"/>
    <w:rsid w:val="00657231"/>
    <w:rsid w:val="00667FBC"/>
    <w:rsid w:val="00693605"/>
    <w:rsid w:val="0069571A"/>
    <w:rsid w:val="006A0BB9"/>
    <w:rsid w:val="006B12FA"/>
    <w:rsid w:val="006B461E"/>
    <w:rsid w:val="006C3C21"/>
    <w:rsid w:val="006C7A31"/>
    <w:rsid w:val="006F4C28"/>
    <w:rsid w:val="0070364E"/>
    <w:rsid w:val="007104E8"/>
    <w:rsid w:val="007156FC"/>
    <w:rsid w:val="00716942"/>
    <w:rsid w:val="007173E9"/>
    <w:rsid w:val="00722798"/>
    <w:rsid w:val="00727519"/>
    <w:rsid w:val="00727CA7"/>
    <w:rsid w:val="0073431C"/>
    <w:rsid w:val="00750A53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6CD0"/>
    <w:rsid w:val="007E267A"/>
    <w:rsid w:val="007E6AEB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64035"/>
    <w:rsid w:val="00866873"/>
    <w:rsid w:val="008763F4"/>
    <w:rsid w:val="008849EA"/>
    <w:rsid w:val="00891FE8"/>
    <w:rsid w:val="008A62F6"/>
    <w:rsid w:val="008B48C0"/>
    <w:rsid w:val="008D16ED"/>
    <w:rsid w:val="008D2A6B"/>
    <w:rsid w:val="008D49A5"/>
    <w:rsid w:val="008E0B66"/>
    <w:rsid w:val="008E172D"/>
    <w:rsid w:val="008F1361"/>
    <w:rsid w:val="0090227D"/>
    <w:rsid w:val="00902730"/>
    <w:rsid w:val="00906C9F"/>
    <w:rsid w:val="00921577"/>
    <w:rsid w:val="009259E1"/>
    <w:rsid w:val="00937A38"/>
    <w:rsid w:val="0095188F"/>
    <w:rsid w:val="009550A0"/>
    <w:rsid w:val="00960C64"/>
    <w:rsid w:val="00963D4F"/>
    <w:rsid w:val="0097218E"/>
    <w:rsid w:val="00974257"/>
    <w:rsid w:val="00980425"/>
    <w:rsid w:val="00991C69"/>
    <w:rsid w:val="009923C0"/>
    <w:rsid w:val="009A3D7A"/>
    <w:rsid w:val="009B78FE"/>
    <w:rsid w:val="009C3521"/>
    <w:rsid w:val="009C4461"/>
    <w:rsid w:val="009C6B5A"/>
    <w:rsid w:val="009E097D"/>
    <w:rsid w:val="009E7E6E"/>
    <w:rsid w:val="009F5D70"/>
    <w:rsid w:val="00A02F52"/>
    <w:rsid w:val="00A07E67"/>
    <w:rsid w:val="00A240FE"/>
    <w:rsid w:val="00A31F72"/>
    <w:rsid w:val="00A41FC6"/>
    <w:rsid w:val="00A44B1B"/>
    <w:rsid w:val="00A4583A"/>
    <w:rsid w:val="00A622BC"/>
    <w:rsid w:val="00A70D9D"/>
    <w:rsid w:val="00A7548F"/>
    <w:rsid w:val="00A81673"/>
    <w:rsid w:val="00A90EA6"/>
    <w:rsid w:val="00AB5744"/>
    <w:rsid w:val="00AB5C6E"/>
    <w:rsid w:val="00AB7E5D"/>
    <w:rsid w:val="00AC15B7"/>
    <w:rsid w:val="00AC367F"/>
    <w:rsid w:val="00AC7333"/>
    <w:rsid w:val="00AE4214"/>
    <w:rsid w:val="00AF0FCD"/>
    <w:rsid w:val="00AF5FF0"/>
    <w:rsid w:val="00B0456A"/>
    <w:rsid w:val="00B206A8"/>
    <w:rsid w:val="00B27341"/>
    <w:rsid w:val="00B408D4"/>
    <w:rsid w:val="00B440F7"/>
    <w:rsid w:val="00B526CF"/>
    <w:rsid w:val="00B52B01"/>
    <w:rsid w:val="00B6690B"/>
    <w:rsid w:val="00B714AD"/>
    <w:rsid w:val="00B7545C"/>
    <w:rsid w:val="00B806A2"/>
    <w:rsid w:val="00B91DCA"/>
    <w:rsid w:val="00B92AEC"/>
    <w:rsid w:val="00B957E6"/>
    <w:rsid w:val="00B97626"/>
    <w:rsid w:val="00BA0E81"/>
    <w:rsid w:val="00BA6913"/>
    <w:rsid w:val="00BB0B3B"/>
    <w:rsid w:val="00BC7111"/>
    <w:rsid w:val="00BD0B43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61644"/>
    <w:rsid w:val="00C765C6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A7996"/>
    <w:rsid w:val="00CC7841"/>
    <w:rsid w:val="00CD2995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0F15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55C43"/>
    <w:rsid w:val="00E63CEF"/>
    <w:rsid w:val="00E65D5E"/>
    <w:rsid w:val="00E67C6B"/>
    <w:rsid w:val="00E707D9"/>
    <w:rsid w:val="00E7569C"/>
    <w:rsid w:val="00E76516"/>
    <w:rsid w:val="00E778FE"/>
    <w:rsid w:val="00E97FDA"/>
    <w:rsid w:val="00EA1562"/>
    <w:rsid w:val="00EA2E1E"/>
    <w:rsid w:val="00EA68CE"/>
    <w:rsid w:val="00EB1C45"/>
    <w:rsid w:val="00EB51EB"/>
    <w:rsid w:val="00EC677A"/>
    <w:rsid w:val="00ED7D97"/>
    <w:rsid w:val="00EF284E"/>
    <w:rsid w:val="00F0269C"/>
    <w:rsid w:val="00F15BB1"/>
    <w:rsid w:val="00F25445"/>
    <w:rsid w:val="00F322A8"/>
    <w:rsid w:val="00F3436F"/>
    <w:rsid w:val="00F45927"/>
    <w:rsid w:val="00F65D4B"/>
    <w:rsid w:val="00F71609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C2BF1"/>
    <w:rsid w:val="00FC3156"/>
    <w:rsid w:val="00FF4725"/>
    <w:rsid w:val="00FF799B"/>
    <w:rsid w:val="58968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;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berschrift2">
    <w:name w:val="heading 2"/>
    <w:basedOn w:val="Standard"/>
    <w:next w:val="Standard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berschrift4">
    <w:name w:val="heading 4"/>
    <w:basedOn w:val="AIRecomendationsubheading"/>
    <w:next w:val="Standard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IRecommendsSubheading">
    <w:name w:val="AI Recommends Subheading"/>
    <w:basedOn w:val="Standard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KeineListe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KeineListe"/>
    <w:rsid w:val="00315CAB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rsid w:val="00E02D14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odyAnn">
    <w:name w:val="BodyAnn"/>
    <w:basedOn w:val="Textkrper-Erstzeileneinzug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Standard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Standard"/>
    <w:rsid w:val="000D70C1"/>
    <w:pPr>
      <w:spacing w:after="0"/>
    </w:pPr>
  </w:style>
  <w:style w:type="paragraph" w:styleId="Endnotentext">
    <w:name w:val="endnote text"/>
    <w:basedOn w:val="Standard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Standard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Standard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Textkrper-Erstzeileneinzug2">
    <w:name w:val="Body Text First Indent 2"/>
    <w:basedOn w:val="Textkrper-Zeileneinzug"/>
    <w:rsid w:val="002C0F41"/>
    <w:pPr>
      <w:ind w:firstLine="210"/>
    </w:pPr>
  </w:style>
  <w:style w:type="paragraph" w:styleId="Sprechblasentext">
    <w:name w:val="Balloon Text"/>
    <w:basedOn w:val="Standard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Standard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StandardWeb">
    <w:name w:val="Normal (Web)"/>
    <w:basedOn w:val="Standard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unotentext">
    <w:name w:val="footnote text"/>
    <w:basedOn w:val="Standard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Standard"/>
    <w:rsid w:val="00E12FD3"/>
    <w:pPr>
      <w:spacing w:after="120"/>
    </w:pPr>
    <w:rPr>
      <w:i/>
    </w:rPr>
  </w:style>
  <w:style w:type="paragraph" w:customStyle="1" w:styleId="AICaption">
    <w:name w:val="AI Caption"/>
    <w:basedOn w:val="Standard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Verzeichnis2">
    <w:name w:val="toc 2"/>
    <w:basedOn w:val="Standard"/>
    <w:next w:val="Standard"/>
    <w:semiHidden/>
    <w:pPr>
      <w:ind w:left="180"/>
    </w:pPr>
  </w:style>
  <w:style w:type="paragraph" w:styleId="Verzeichnis1">
    <w:name w:val="toc 1"/>
    <w:basedOn w:val="Standard"/>
    <w:next w:val="Standard"/>
    <w:semiHidden/>
  </w:style>
  <w:style w:type="paragraph" w:styleId="Verzeichnis3">
    <w:name w:val="toc 3"/>
    <w:basedOn w:val="Standard"/>
    <w:next w:val="Standard"/>
    <w:semiHidden/>
    <w:pPr>
      <w:ind w:left="360"/>
    </w:pPr>
  </w:style>
  <w:style w:type="paragraph" w:styleId="Verzeichnis4">
    <w:name w:val="toc 4"/>
    <w:basedOn w:val="Standard"/>
    <w:next w:val="Standard"/>
    <w:semiHidden/>
    <w:pPr>
      <w:ind w:left="540"/>
    </w:pPr>
  </w:style>
  <w:style w:type="paragraph" w:styleId="Verzeichnis5">
    <w:name w:val="toc 5"/>
    <w:basedOn w:val="Standard"/>
    <w:next w:val="Standard"/>
    <w:semiHidden/>
    <w:pPr>
      <w:ind w:left="720"/>
    </w:pPr>
  </w:style>
  <w:style w:type="paragraph" w:styleId="Verzeichnis6">
    <w:name w:val="toc 6"/>
    <w:basedOn w:val="Standard"/>
    <w:next w:val="Standard"/>
    <w:semiHidden/>
    <w:pPr>
      <w:ind w:left="900"/>
    </w:pPr>
  </w:style>
  <w:style w:type="paragraph" w:styleId="Verzeichnis7">
    <w:name w:val="toc 7"/>
    <w:basedOn w:val="Standard"/>
    <w:next w:val="Standard"/>
    <w:semiHidden/>
    <w:pPr>
      <w:ind w:left="1080"/>
    </w:pPr>
  </w:style>
  <w:style w:type="paragraph" w:styleId="Verzeichnis8">
    <w:name w:val="toc 8"/>
    <w:basedOn w:val="Standard"/>
    <w:next w:val="Standard"/>
    <w:semiHidden/>
    <w:pPr>
      <w:ind w:left="1260"/>
    </w:pPr>
  </w:style>
  <w:style w:type="paragraph" w:styleId="Verzeichnis9">
    <w:name w:val="toc 9"/>
    <w:basedOn w:val="Standard"/>
    <w:next w:val="Standard"/>
    <w:semiHidden/>
    <w:pPr>
      <w:ind w:left="1440"/>
    </w:pPr>
  </w:style>
  <w:style w:type="paragraph" w:customStyle="1" w:styleId="AIOddPageHeader">
    <w:name w:val="AI Odd Page Header"/>
    <w:basedOn w:val="Standard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Standard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Kommentarzeichen">
    <w:name w:val="annotation reference"/>
    <w:semiHidden/>
    <w:rsid w:val="005F5E43"/>
    <w:rPr>
      <w:sz w:val="16"/>
      <w:szCs w:val="16"/>
    </w:rPr>
  </w:style>
  <w:style w:type="paragraph" w:styleId="Kommentartext">
    <w:name w:val="annotation text"/>
    <w:basedOn w:val="Standard"/>
    <w:semiHidden/>
    <w:rsid w:val="005F5E4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F5E43"/>
    <w:rPr>
      <w:b/>
      <w:bCs/>
    </w:rPr>
  </w:style>
  <w:style w:type="character" w:styleId="Hervorhebung">
    <w:name w:val="Emphasis"/>
    <w:qFormat/>
    <w:rsid w:val="009B78FE"/>
    <w:rPr>
      <w:i/>
      <w:iCs/>
    </w:rPr>
  </w:style>
  <w:style w:type="table" w:styleId="Tabellenraster">
    <w:name w:val="Table Grid"/>
    <w:basedOn w:val="NormaleTabelle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Besucht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Standard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berschrift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Standard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Seitenzahl">
    <w:name w:val="page number"/>
    <w:basedOn w:val="Absatz-Standardschriftart"/>
    <w:rsid w:val="00083462"/>
  </w:style>
  <w:style w:type="paragraph" w:customStyle="1" w:styleId="AIAddress">
    <w:name w:val="AI Address"/>
    <w:basedOn w:val="Standard"/>
    <w:next w:val="Standard"/>
    <w:rsid w:val="000058B2"/>
    <w:pPr>
      <w:spacing w:after="0"/>
      <w:jc w:val="right"/>
    </w:pPr>
    <w:rPr>
      <w:rFonts w:eastAsia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ellemithellemGitternetz">
    <w:name w:val="Grid Table Light"/>
    <w:basedOn w:val="NormaleTabelle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D839E9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Untertitel">
    <w:name w:val="Subtitle"/>
    <w:basedOn w:val="Standard"/>
    <w:next w:val="Standard"/>
    <w:link w:val="UntertitelZchn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Standard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Standard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rmaltextrun">
    <w:name w:val="normaltextrun"/>
    <w:basedOn w:val="Absatz-Standardschriftart"/>
    <w:rsid w:val="00457C27"/>
  </w:style>
  <w:style w:type="character" w:customStyle="1" w:styleId="eop">
    <w:name w:val="eop"/>
    <w:basedOn w:val="Absatz-Standardschriftart"/>
    <w:rsid w:val="00457C27"/>
  </w:style>
  <w:style w:type="paragraph" w:styleId="berarbeitung">
    <w:name w:val="Revision"/>
    <w:hidden/>
    <w:uiPriority w:val="99"/>
    <w:semiHidden/>
    <w:rsid w:val="007E6AEB"/>
    <w:rPr>
      <w:rFonts w:ascii="Amnesty Trade Gothic" w:hAnsi="Amnesty Trade Gothic"/>
      <w:color w:val="000000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eneralcarabob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4F095-230F-481C-AC3D-BE9F8DA3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Bettina Ryser</cp:lastModifiedBy>
  <cp:revision>8</cp:revision>
  <cp:lastPrinted>2022-06-13T10:46:00Z</cp:lastPrinted>
  <dcterms:created xsi:type="dcterms:W3CDTF">2022-06-13T09:55:00Z</dcterms:created>
  <dcterms:modified xsi:type="dcterms:W3CDTF">2022-06-13T14:39:00Z</dcterms:modified>
</cp:coreProperties>
</file>